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00"/>
      </w:tblGrid>
      <w:tr w:rsidR="00000000" w:rsidRPr="00EE00E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990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894"/>
              <w:gridCol w:w="6"/>
            </w:tblGrid>
            <w:tr w:rsidR="00FA5770" w:rsidRPr="00EE00E3" w:rsidTr="00FA5770">
              <w:trPr>
                <w:trHeight w:val="450"/>
              </w:trPr>
              <w:tc>
                <w:tcPr>
                  <w:tcW w:w="9900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0000" w:rsidRPr="00EE00E3" w:rsidRDefault="00EE00E3">
                  <w:pPr>
                    <w:shd w:val="clear" w:color="auto" w:fill="FFFFFF"/>
                    <w:jc w:val="center"/>
                    <w:rPr>
                      <w:rFonts w:eastAsiaTheme="minorEastAsia"/>
                      <w:sz w:val="44"/>
                      <w:szCs w:val="44"/>
                    </w:rPr>
                  </w:pPr>
                  <w:r w:rsidRPr="00EE00E3">
                    <w:rPr>
                      <w:rFonts w:eastAsiaTheme="minorEastAsia"/>
                      <w:b/>
                      <w:bCs/>
                      <w:sz w:val="44"/>
                      <w:szCs w:val="44"/>
                      <w:lang w:val="en-US" w:eastAsia="zh-CN" w:bidi="ar-SA"/>
                    </w:rPr>
                    <w:t>东联铝业客户满意度调查</w:t>
                  </w:r>
                </w:p>
              </w:tc>
            </w:tr>
            <w:tr w:rsidR="00000000" w:rsidRPr="00EE00E3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0000" w:rsidRPr="00EE00E3" w:rsidRDefault="00EE00E3">
                  <w:pPr>
                    <w:pBdr>
                      <w:top w:val="none" w:sz="0" w:space="3" w:color="auto"/>
                      <w:left w:val="none" w:sz="0" w:space="3" w:color="auto"/>
                      <w:bottom w:val="none" w:sz="0" w:space="3" w:color="auto"/>
                      <w:right w:val="none" w:sz="0" w:space="3" w:color="auto"/>
                    </w:pBdr>
                    <w:shd w:val="clear" w:color="auto" w:fill="FFFFFF"/>
                    <w:spacing w:before="75"/>
                    <w:ind w:left="150" w:right="150"/>
                    <w:rPr>
                      <w:rFonts w:eastAsiaTheme="minorEastAsia"/>
                    </w:rPr>
                  </w:pPr>
                  <w:r w:rsidRPr="00EE00E3">
                    <w:rPr>
                      <w:rFonts w:eastAsiaTheme="minorEastAsia"/>
                      <w:sz w:val="27"/>
                      <w:szCs w:val="27"/>
                      <w:lang w:val="en-US" w:eastAsia="zh-CN" w:bidi="ar-SA"/>
                    </w:rPr>
                    <w:t>尊敬的客户：</w:t>
                  </w:r>
                </w:p>
                <w:p w:rsidR="00000000" w:rsidRPr="00EE00E3" w:rsidRDefault="00EE00E3" w:rsidP="000238AF">
                  <w:pPr>
                    <w:shd w:val="clear" w:color="auto" w:fill="FFFFFF"/>
                    <w:spacing w:before="240" w:after="240" w:line="276" w:lineRule="auto"/>
                    <w:ind w:left="150" w:right="150"/>
                    <w:rPr>
                      <w:rFonts w:eastAsiaTheme="minorEastAsia"/>
                    </w:rPr>
                  </w:pPr>
                  <w:r w:rsidRPr="00EE00E3">
                    <w:rPr>
                      <w:rFonts w:eastAsiaTheme="minorEastAsia"/>
                      <w:sz w:val="27"/>
                      <w:szCs w:val="27"/>
                      <w:lang w:val="en-US" w:eastAsia="zh-CN" w:bidi="ar-SA"/>
                    </w:rPr>
                    <w:t xml:space="preserve">      </w:t>
                  </w:r>
                  <w:r w:rsidRPr="00EE00E3">
                    <w:rPr>
                      <w:rFonts w:eastAsiaTheme="minorEastAsia"/>
                      <w:sz w:val="27"/>
                      <w:szCs w:val="27"/>
                      <w:lang w:val="en-US" w:eastAsia="zh-CN" w:bidi="ar-SA"/>
                    </w:rPr>
                    <w:t>您好，为了不断提高我司产品品质以及服务质量，东联铝业特进行此项客户满意度调查。期盼您在百忙之中给予我们客观的评价，并提出宝贵意见和建议，您的评价和建议是我们奋进的动力，我们将秉承</w:t>
                  </w:r>
                  <w:r w:rsidRPr="00EE00E3">
                    <w:rPr>
                      <w:rFonts w:eastAsiaTheme="minorEastAsia"/>
                      <w:sz w:val="27"/>
                      <w:szCs w:val="27"/>
                      <w:lang w:val="en-US" w:eastAsia="zh-CN" w:bidi="ar-SA"/>
                    </w:rPr>
                    <w:t>“</w:t>
                  </w:r>
                  <w:r w:rsidRPr="00EE00E3">
                    <w:rPr>
                      <w:rFonts w:eastAsiaTheme="minorEastAsia"/>
                      <w:sz w:val="27"/>
                      <w:szCs w:val="27"/>
                      <w:lang w:val="en-US" w:eastAsia="zh-CN" w:bidi="ar-SA"/>
                    </w:rPr>
                    <w:t>客户的需求，我们感同身受</w:t>
                  </w:r>
                  <w:r w:rsidRPr="00EE00E3">
                    <w:rPr>
                      <w:rFonts w:eastAsiaTheme="minorEastAsia"/>
                      <w:sz w:val="27"/>
                      <w:szCs w:val="27"/>
                      <w:lang w:val="en-US" w:eastAsia="zh-CN" w:bidi="ar-SA"/>
                    </w:rPr>
                    <w:t>”</w:t>
                  </w:r>
                  <w:r w:rsidRPr="00EE00E3">
                    <w:rPr>
                      <w:rFonts w:eastAsiaTheme="minorEastAsia"/>
                      <w:sz w:val="27"/>
                      <w:szCs w:val="27"/>
                      <w:lang w:val="en-US" w:eastAsia="zh-CN" w:bidi="ar-SA"/>
                    </w:rPr>
                    <w:t>的服务理念，虚心听取并及时改进，为您提供更好的服务。</w:t>
                  </w:r>
                </w:p>
                <w:p w:rsidR="00000000" w:rsidRPr="00EE00E3" w:rsidRDefault="00EE00E3">
                  <w:pPr>
                    <w:shd w:val="clear" w:color="auto" w:fill="FFFFFF"/>
                    <w:spacing w:before="240" w:after="240"/>
                    <w:ind w:left="150" w:right="150"/>
                    <w:rPr>
                      <w:rFonts w:eastAsiaTheme="minorEastAsia"/>
                    </w:rPr>
                  </w:pPr>
                  <w:r w:rsidRPr="00EE00E3">
                    <w:rPr>
                      <w:rFonts w:eastAsiaTheme="minorEastAsia"/>
                      <w:sz w:val="27"/>
                      <w:szCs w:val="27"/>
                      <w:lang w:val="en-US" w:eastAsia="zh-CN" w:bidi="ar-SA"/>
                    </w:rPr>
                    <w:t xml:space="preserve">      </w:t>
                  </w:r>
                  <w:r w:rsidRPr="00EE00E3">
                    <w:rPr>
                      <w:rFonts w:eastAsiaTheme="minorEastAsia"/>
                      <w:sz w:val="27"/>
                      <w:szCs w:val="27"/>
                      <w:lang w:val="en-US" w:eastAsia="zh-CN" w:bidi="ar-SA"/>
                    </w:rPr>
                    <w:t>感谢您的配合与支持！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000000" w:rsidRPr="00EE00E3" w:rsidRDefault="00EE00E3">
                  <w:pPr>
                    <w:rPr>
                      <w:rFonts w:eastAsiaTheme="minorEastAsia"/>
                    </w:rPr>
                  </w:pPr>
                </w:p>
              </w:tc>
            </w:tr>
          </w:tbl>
          <w:p w:rsidR="00000000" w:rsidRPr="00EE00E3" w:rsidRDefault="00EE00E3">
            <w:pPr>
              <w:rPr>
                <w:rFonts w:eastAsiaTheme="minorEastAsia"/>
                <w:vanish/>
              </w:rPr>
            </w:pPr>
          </w:p>
          <w:tbl>
            <w:tblPr>
              <w:tblW w:w="99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900"/>
            </w:tblGrid>
            <w:tr w:rsidR="00000000" w:rsidRPr="00EE00E3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0000" w:rsidRPr="00EE00E3" w:rsidRDefault="00EE00E3">
                  <w:pPr>
                    <w:shd w:val="clear" w:color="auto" w:fill="FFFFFF"/>
                    <w:rPr>
                      <w:rFonts w:eastAsiaTheme="minorEastAsia"/>
                    </w:rPr>
                  </w:pPr>
                  <w:r w:rsidRPr="00EE00E3">
                    <w:rPr>
                      <w:rFonts w:eastAsiaTheme="minorEastAsia"/>
                      <w:b/>
                      <w:bCs/>
                      <w:lang w:val="en-US" w:eastAsia="zh-CN" w:bidi="ar-SA"/>
                    </w:rPr>
                    <w:t>  </w:t>
                  </w:r>
                </w:p>
                <w:p w:rsidR="00000000" w:rsidRPr="00EE00E3" w:rsidRDefault="00EE00E3">
                  <w:pPr>
                    <w:shd w:val="clear" w:color="auto" w:fill="FFFFFF"/>
                    <w:jc w:val="center"/>
                    <w:rPr>
                      <w:rFonts w:eastAsiaTheme="minorEastAsia"/>
                      <w:b/>
                      <w:bCs/>
                      <w:lang w:val="en-US" w:eastAsia="zh-CN" w:bidi="ar-SA"/>
                    </w:rPr>
                  </w:pPr>
                  <w:r>
                    <w:rPr>
                      <w:rFonts w:ascii="SimHei" w:eastAsia="SimHei" w:hAnsi="SimHei" w:cs="SimHei"/>
                      <w:b/>
                      <w:bCs/>
                      <w:color w:val="000000"/>
                      <w:sz w:val="36"/>
                      <w:szCs w:val="36"/>
                      <w:lang w:val="en-US" w:eastAsia="zh-CN" w:bidi="ar-SA"/>
                    </w:rPr>
                    <w:t>基本信息</w:t>
                  </w:r>
                </w:p>
              </w:tc>
            </w:tr>
            <w:tr w:rsidR="00000000" w:rsidRPr="00EE00E3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0000" w:rsidRPr="00EE00E3" w:rsidRDefault="00EE00E3">
                  <w:pPr>
                    <w:shd w:val="clear" w:color="auto" w:fill="FFFFFF"/>
                    <w:rPr>
                      <w:rFonts w:eastAsiaTheme="minorEastAsia"/>
                    </w:rPr>
                  </w:pPr>
                </w:p>
              </w:tc>
            </w:tr>
            <w:tr w:rsidR="00000000" w:rsidRPr="00EE00E3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0000" w:rsidRPr="00EE00E3" w:rsidRDefault="00EE00E3" w:rsidP="00FA5770">
                  <w:pPr>
                    <w:shd w:val="clear" w:color="auto" w:fill="FFFFFF"/>
                    <w:rPr>
                      <w:rFonts w:eastAsiaTheme="minorEastAsia" w:hint="eastAsia"/>
                    </w:rPr>
                  </w:pPr>
                </w:p>
              </w:tc>
            </w:tr>
            <w:tr w:rsidR="00000000" w:rsidRPr="00EE00E3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960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2610"/>
                    <w:gridCol w:w="6990"/>
                  </w:tblGrid>
                  <w:tr w:rsidR="00000000" w:rsidRPr="00EE00E3" w:rsidTr="00EE00E3">
                    <w:trPr>
                      <w:trHeight w:val="567"/>
                    </w:trPr>
                    <w:tc>
                      <w:tcPr>
                        <w:tcW w:w="2610" w:type="dxa"/>
                      </w:tcPr>
                      <w:p w:rsidR="00000000" w:rsidRPr="00EE00E3" w:rsidRDefault="00EE00E3" w:rsidP="00EE00E3">
                        <w:pPr>
                          <w:shd w:val="clear" w:color="auto" w:fill="FFFFFF"/>
                          <w:rPr>
                            <w:rFonts w:eastAsiaTheme="minorEastAsia"/>
                          </w:rPr>
                        </w:pPr>
                        <w:r w:rsidRPr="00EE00E3">
                          <w:rPr>
                            <w:rFonts w:eastAsiaTheme="minorEastAsia"/>
                            <w:b/>
                            <w:bCs/>
                            <w:lang w:val="en-US" w:eastAsia="zh-CN" w:bidi="ar-SA"/>
                          </w:rPr>
                          <w:t>单位名称：</w:t>
                        </w:r>
                      </w:p>
                    </w:tc>
                    <w:tc>
                      <w:tcPr>
                        <w:tcW w:w="6990" w:type="dxa"/>
                      </w:tcPr>
                      <w:p w:rsidR="00000000" w:rsidRPr="00EE00E3" w:rsidRDefault="00EE00E3" w:rsidP="00EE00E3">
                        <w:pPr>
                          <w:shd w:val="clear" w:color="auto" w:fill="FFFFFF"/>
                          <w:rPr>
                            <w:rFonts w:eastAsiaTheme="minorEastAsia"/>
                          </w:rPr>
                        </w:pPr>
                      </w:p>
                    </w:tc>
                  </w:tr>
                  <w:tr w:rsidR="00000000" w:rsidRPr="00EE00E3" w:rsidTr="00EE00E3">
                    <w:trPr>
                      <w:trHeight w:val="567"/>
                    </w:trPr>
                    <w:tc>
                      <w:tcPr>
                        <w:tcW w:w="2610" w:type="dxa"/>
                      </w:tcPr>
                      <w:p w:rsidR="00000000" w:rsidRPr="00EE00E3" w:rsidRDefault="00EE00E3" w:rsidP="00EE00E3">
                        <w:pPr>
                          <w:shd w:val="clear" w:color="auto" w:fill="FFFFFF"/>
                          <w:rPr>
                            <w:rFonts w:eastAsiaTheme="minorEastAsia"/>
                          </w:rPr>
                        </w:pPr>
                        <w:r w:rsidRPr="00EE00E3">
                          <w:rPr>
                            <w:rFonts w:eastAsiaTheme="minorEastAsia"/>
                            <w:b/>
                            <w:bCs/>
                            <w:lang w:val="en-US" w:eastAsia="zh-CN" w:bidi="ar-SA"/>
                          </w:rPr>
                          <w:t>姓名：</w:t>
                        </w:r>
                      </w:p>
                    </w:tc>
                    <w:tc>
                      <w:tcPr>
                        <w:tcW w:w="6990" w:type="dxa"/>
                      </w:tcPr>
                      <w:p w:rsidR="00000000" w:rsidRPr="00EE00E3" w:rsidRDefault="00EE00E3" w:rsidP="00EE00E3">
                        <w:pPr>
                          <w:shd w:val="clear" w:color="auto" w:fill="FFFFFF"/>
                          <w:rPr>
                            <w:rFonts w:eastAsiaTheme="minorEastAsia"/>
                          </w:rPr>
                        </w:pPr>
                      </w:p>
                    </w:tc>
                  </w:tr>
                  <w:tr w:rsidR="00000000" w:rsidRPr="00EE00E3" w:rsidTr="00EE00E3">
                    <w:trPr>
                      <w:trHeight w:val="567"/>
                    </w:trPr>
                    <w:tc>
                      <w:tcPr>
                        <w:tcW w:w="2610" w:type="dxa"/>
                      </w:tcPr>
                      <w:p w:rsidR="00000000" w:rsidRPr="00EE00E3" w:rsidRDefault="00EE00E3" w:rsidP="00EE00E3">
                        <w:pPr>
                          <w:shd w:val="clear" w:color="auto" w:fill="FFFFFF"/>
                          <w:rPr>
                            <w:rFonts w:eastAsiaTheme="minorEastAsia"/>
                          </w:rPr>
                        </w:pPr>
                        <w:r w:rsidRPr="00EE00E3">
                          <w:rPr>
                            <w:rFonts w:eastAsiaTheme="minorEastAsia"/>
                            <w:b/>
                            <w:bCs/>
                            <w:lang w:val="en-US" w:eastAsia="zh-CN" w:bidi="ar-SA"/>
                          </w:rPr>
                          <w:t>部门职位：</w:t>
                        </w:r>
                      </w:p>
                    </w:tc>
                    <w:tc>
                      <w:tcPr>
                        <w:tcW w:w="6990" w:type="dxa"/>
                      </w:tcPr>
                      <w:p w:rsidR="00000000" w:rsidRPr="00EE00E3" w:rsidRDefault="00EE00E3" w:rsidP="00EE00E3">
                        <w:pPr>
                          <w:shd w:val="clear" w:color="auto" w:fill="FFFFFF"/>
                          <w:rPr>
                            <w:rFonts w:eastAsiaTheme="minorEastAsia"/>
                          </w:rPr>
                        </w:pPr>
                      </w:p>
                    </w:tc>
                  </w:tr>
                  <w:tr w:rsidR="00000000" w:rsidRPr="00EE00E3" w:rsidTr="00EE00E3">
                    <w:trPr>
                      <w:trHeight w:val="567"/>
                    </w:trPr>
                    <w:tc>
                      <w:tcPr>
                        <w:tcW w:w="2610" w:type="dxa"/>
                      </w:tcPr>
                      <w:p w:rsidR="00000000" w:rsidRPr="00EE00E3" w:rsidRDefault="00EE00E3" w:rsidP="00EE00E3">
                        <w:pPr>
                          <w:shd w:val="clear" w:color="auto" w:fill="FFFFFF"/>
                          <w:rPr>
                            <w:rFonts w:eastAsiaTheme="minorEastAsia"/>
                          </w:rPr>
                        </w:pPr>
                        <w:r w:rsidRPr="00EE00E3">
                          <w:rPr>
                            <w:rFonts w:eastAsiaTheme="minorEastAsia"/>
                            <w:b/>
                            <w:bCs/>
                            <w:lang w:val="en-US" w:eastAsia="zh-CN" w:bidi="ar-SA"/>
                          </w:rPr>
                          <w:t>电话：</w:t>
                        </w:r>
                      </w:p>
                    </w:tc>
                    <w:tc>
                      <w:tcPr>
                        <w:tcW w:w="6990" w:type="dxa"/>
                      </w:tcPr>
                      <w:p w:rsidR="00000000" w:rsidRPr="00EE00E3" w:rsidRDefault="00EE00E3" w:rsidP="00EE00E3">
                        <w:pPr>
                          <w:shd w:val="clear" w:color="auto" w:fill="FFFFFF"/>
                          <w:rPr>
                            <w:rFonts w:eastAsiaTheme="minorEastAsia"/>
                          </w:rPr>
                        </w:pPr>
                      </w:p>
                    </w:tc>
                  </w:tr>
                  <w:tr w:rsidR="00000000" w:rsidRPr="00EE00E3" w:rsidTr="00EE00E3">
                    <w:trPr>
                      <w:trHeight w:val="567"/>
                    </w:trPr>
                    <w:tc>
                      <w:tcPr>
                        <w:tcW w:w="2610" w:type="dxa"/>
                      </w:tcPr>
                      <w:p w:rsidR="00000000" w:rsidRPr="00EE00E3" w:rsidRDefault="00EE00E3" w:rsidP="00EE00E3">
                        <w:pPr>
                          <w:shd w:val="clear" w:color="auto" w:fill="FFFFFF"/>
                          <w:rPr>
                            <w:rFonts w:eastAsiaTheme="minorEastAsia"/>
                          </w:rPr>
                        </w:pPr>
                        <w:r w:rsidRPr="00EE00E3">
                          <w:rPr>
                            <w:rFonts w:eastAsiaTheme="minorEastAsia"/>
                            <w:b/>
                            <w:bCs/>
                            <w:lang w:val="en-US" w:eastAsia="zh-CN" w:bidi="ar-SA"/>
                          </w:rPr>
                          <w:t>跟进业务经理姓名：</w:t>
                        </w:r>
                      </w:p>
                    </w:tc>
                    <w:tc>
                      <w:tcPr>
                        <w:tcW w:w="6990" w:type="dxa"/>
                      </w:tcPr>
                      <w:p w:rsidR="00000000" w:rsidRPr="00EE00E3" w:rsidRDefault="00EE00E3" w:rsidP="00EE00E3">
                        <w:pPr>
                          <w:shd w:val="clear" w:color="auto" w:fill="FFFFFF"/>
                          <w:rPr>
                            <w:rFonts w:eastAsiaTheme="minorEastAsia"/>
                          </w:rPr>
                        </w:pPr>
                      </w:p>
                    </w:tc>
                  </w:tr>
                </w:tbl>
                <w:p w:rsidR="00000000" w:rsidRPr="00EE00E3" w:rsidRDefault="00EE00E3">
                  <w:pPr>
                    <w:rPr>
                      <w:rFonts w:eastAsiaTheme="minorEastAsia"/>
                    </w:rPr>
                  </w:pPr>
                </w:p>
              </w:tc>
            </w:tr>
            <w:tr w:rsidR="00000000" w:rsidRPr="00EE00E3">
              <w:trPr>
                <w:trHeight w:val="450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0000" w:rsidRPr="00EE00E3" w:rsidRDefault="00EE00E3">
                  <w:pPr>
                    <w:shd w:val="clear" w:color="auto" w:fill="FFFFFF"/>
                    <w:rPr>
                      <w:rFonts w:eastAsiaTheme="minorEastAsia"/>
                    </w:rPr>
                  </w:pPr>
                </w:p>
              </w:tc>
            </w:tr>
            <w:tr w:rsidR="00000000" w:rsidRPr="00EE00E3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0000" w:rsidRPr="00EE00E3" w:rsidRDefault="00EE00E3" w:rsidP="00FA5770">
                  <w:pPr>
                    <w:rPr>
                      <w:rFonts w:eastAsiaTheme="minorEastAsia" w:hint="eastAsia"/>
                    </w:rPr>
                  </w:pPr>
                </w:p>
                <w:p w:rsidR="00000000" w:rsidRPr="00EE00E3" w:rsidRDefault="00EE00E3">
                  <w:pPr>
                    <w:shd w:val="clear" w:color="auto" w:fill="FFFFFF"/>
                    <w:jc w:val="center"/>
                    <w:rPr>
                      <w:rFonts w:eastAsiaTheme="minorEastAsia"/>
                      <w:lang w:val="en-US" w:eastAsia="zh-CN" w:bidi="ar-SA"/>
                    </w:rPr>
                  </w:pPr>
                  <w:r>
                    <w:rPr>
                      <w:rFonts w:ascii="SimHei" w:eastAsia="SimHei" w:hAnsi="SimHei" w:cs="SimHei"/>
                      <w:color w:val="000000"/>
                      <w:sz w:val="36"/>
                      <w:szCs w:val="36"/>
                      <w:lang w:val="en-US" w:eastAsia="zh-CN" w:bidi="ar-SA"/>
                    </w:rPr>
                    <w:t>问卷调查内容</w:t>
                  </w:r>
                </w:p>
              </w:tc>
            </w:tr>
            <w:tr w:rsidR="00000000" w:rsidRPr="00EE00E3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0000" w:rsidRPr="00EE00E3" w:rsidRDefault="00EE00E3">
                  <w:pPr>
                    <w:shd w:val="clear" w:color="auto" w:fill="FFFFFF"/>
                    <w:rPr>
                      <w:rFonts w:eastAsiaTheme="minorEastAsia"/>
                    </w:rPr>
                  </w:pPr>
                </w:p>
              </w:tc>
            </w:tr>
            <w:tr w:rsidR="00000000" w:rsidRPr="00EE00E3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0000" w:rsidRPr="00EE00E3" w:rsidRDefault="00EE00E3" w:rsidP="00FA5770">
                  <w:pPr>
                    <w:shd w:val="clear" w:color="auto" w:fill="FFFFFF"/>
                    <w:rPr>
                      <w:rFonts w:eastAsiaTheme="minorEastAsia"/>
                    </w:rPr>
                  </w:pPr>
                  <w:r w:rsidRPr="00EE00E3">
                    <w:rPr>
                      <w:rFonts w:eastAsiaTheme="minorEastAsia"/>
                      <w:lang w:val="en-US" w:eastAsia="zh-CN" w:bidi="ar-SA"/>
                    </w:rPr>
                    <w:t>业务经理服务态度：</w:t>
                  </w:r>
                </w:p>
              </w:tc>
            </w:tr>
            <w:tr w:rsidR="00000000" w:rsidRPr="00EE00E3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0000" w:rsidRPr="00EE00E3" w:rsidRDefault="00EE00E3">
                  <w:pPr>
                    <w:shd w:val="clear" w:color="auto" w:fill="FFFFFF"/>
                    <w:rPr>
                      <w:rFonts w:eastAsiaTheme="minorEastAsia"/>
                    </w:rPr>
                  </w:pPr>
                  <w:r w:rsidRPr="00EE00E3">
                    <w:rPr>
                      <w:rFonts w:eastAsiaTheme="minorEastAsia"/>
                      <w:sz w:val="36"/>
                      <w:szCs w:val="36"/>
                      <w:lang w:val="en-US" w:eastAsia="zh-CN" w:bidi="ar-SA"/>
                    </w:rPr>
                    <w:t>○</w:t>
                  </w:r>
                  <w:r w:rsidRPr="00EE00E3">
                    <w:rPr>
                      <w:rFonts w:eastAsiaTheme="minorEastAsia"/>
                      <w:lang w:val="en-US" w:eastAsia="zh-CN" w:bidi="ar-SA"/>
                    </w:rPr>
                    <w:t> </w:t>
                  </w:r>
                  <w:r w:rsidRPr="00EE00E3">
                    <w:rPr>
                      <w:rFonts w:eastAsiaTheme="minorEastAsia"/>
                      <w:lang w:val="en-US" w:eastAsia="zh-CN" w:bidi="ar-SA"/>
                    </w:rPr>
                    <w:t>非常满意</w:t>
                  </w:r>
                  <w:r w:rsidRPr="00EE00E3">
                    <w:rPr>
                      <w:rFonts w:eastAsiaTheme="minorEastAsia"/>
                      <w:lang w:val="en-US" w:eastAsia="zh-CN" w:bidi="ar-SA"/>
                    </w:rPr>
                    <w:br/>
                  </w:r>
                  <w:r w:rsidRPr="00EE00E3">
                    <w:rPr>
                      <w:rFonts w:eastAsiaTheme="minorEastAsia"/>
                      <w:sz w:val="36"/>
                      <w:szCs w:val="36"/>
                      <w:lang w:val="en-US" w:eastAsia="zh-CN" w:bidi="ar-SA"/>
                    </w:rPr>
                    <w:t>○</w:t>
                  </w:r>
                  <w:r w:rsidRPr="00EE00E3">
                    <w:rPr>
                      <w:rFonts w:eastAsiaTheme="minorEastAsia"/>
                      <w:lang w:val="en-US" w:eastAsia="zh-CN" w:bidi="ar-SA"/>
                    </w:rPr>
                    <w:t> </w:t>
                  </w:r>
                  <w:r w:rsidRPr="00EE00E3">
                    <w:rPr>
                      <w:rFonts w:eastAsiaTheme="minorEastAsia"/>
                      <w:lang w:val="en-US" w:eastAsia="zh-CN" w:bidi="ar-SA"/>
                    </w:rPr>
                    <w:t>满意</w:t>
                  </w:r>
                  <w:r w:rsidRPr="00EE00E3">
                    <w:rPr>
                      <w:rFonts w:eastAsiaTheme="minorEastAsia"/>
                      <w:lang w:val="en-US" w:eastAsia="zh-CN" w:bidi="ar-SA"/>
                    </w:rPr>
                    <w:br/>
                  </w:r>
                  <w:r w:rsidRPr="00EE00E3">
                    <w:rPr>
                      <w:rFonts w:eastAsiaTheme="minorEastAsia"/>
                      <w:sz w:val="36"/>
                      <w:szCs w:val="36"/>
                      <w:lang w:val="en-US" w:eastAsia="zh-CN" w:bidi="ar-SA"/>
                    </w:rPr>
                    <w:t>○</w:t>
                  </w:r>
                  <w:r w:rsidRPr="00EE00E3">
                    <w:rPr>
                      <w:rFonts w:eastAsiaTheme="minorEastAsia"/>
                      <w:lang w:val="en-US" w:eastAsia="zh-CN" w:bidi="ar-SA"/>
                    </w:rPr>
                    <w:t> </w:t>
                  </w:r>
                  <w:r w:rsidRPr="00EE00E3">
                    <w:rPr>
                      <w:rFonts w:eastAsiaTheme="minorEastAsia"/>
                      <w:lang w:val="en-US" w:eastAsia="zh-CN" w:bidi="ar-SA"/>
                    </w:rPr>
                    <w:t>一般</w:t>
                  </w:r>
                  <w:r w:rsidRPr="00EE00E3">
                    <w:rPr>
                      <w:rFonts w:eastAsiaTheme="minorEastAsia"/>
                      <w:lang w:val="en-US" w:eastAsia="zh-CN" w:bidi="ar-SA"/>
                    </w:rPr>
                    <w:br/>
                  </w:r>
                  <w:r w:rsidRPr="00EE00E3">
                    <w:rPr>
                      <w:rFonts w:eastAsiaTheme="minorEastAsia"/>
                      <w:sz w:val="36"/>
                      <w:szCs w:val="36"/>
                      <w:lang w:val="en-US" w:eastAsia="zh-CN" w:bidi="ar-SA"/>
                    </w:rPr>
                    <w:t>○</w:t>
                  </w:r>
                  <w:r w:rsidRPr="00EE00E3">
                    <w:rPr>
                      <w:rFonts w:eastAsiaTheme="minorEastAsia"/>
                      <w:lang w:val="en-US" w:eastAsia="zh-CN" w:bidi="ar-SA"/>
                    </w:rPr>
                    <w:t> </w:t>
                  </w:r>
                  <w:r w:rsidRPr="00EE00E3">
                    <w:rPr>
                      <w:rFonts w:eastAsiaTheme="minorEastAsia"/>
                      <w:lang w:val="en-US" w:eastAsia="zh-CN" w:bidi="ar-SA"/>
                    </w:rPr>
                    <w:t>不满意</w:t>
                  </w:r>
                </w:p>
              </w:tc>
            </w:tr>
            <w:tr w:rsidR="00000000" w:rsidRPr="00EE00E3">
              <w:trPr>
                <w:trHeight w:val="450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0000" w:rsidRPr="00EE00E3" w:rsidRDefault="000238AF" w:rsidP="000238AF">
                  <w:pPr>
                    <w:shd w:val="clear" w:color="auto" w:fill="FFFFFF"/>
                    <w:jc w:val="right"/>
                    <w:rPr>
                      <w:rFonts w:eastAsiaTheme="minorEastAsia"/>
                      <w:u w:val="single"/>
                    </w:rPr>
                  </w:pPr>
                  <w:r w:rsidRPr="00EE00E3">
                    <w:rPr>
                      <w:rFonts w:eastAsiaTheme="minorEastAsia" w:hint="eastAsia"/>
                      <w:lang w:val="en-US" w:bidi="ar-SA"/>
                    </w:rPr>
                    <w:t>选项：</w:t>
                  </w:r>
                  <w:r w:rsidRPr="00EE00E3">
                    <w:rPr>
                      <w:rFonts w:eastAsiaTheme="minorEastAsia"/>
                      <w:lang w:bidi="ar-SA"/>
                    </w:rPr>
                    <w:t>______________</w:t>
                  </w:r>
                </w:p>
              </w:tc>
            </w:tr>
            <w:tr w:rsidR="00000000" w:rsidRPr="00EE00E3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0000" w:rsidRPr="00EE00E3" w:rsidRDefault="00EE00E3">
                  <w:pPr>
                    <w:shd w:val="clear" w:color="auto" w:fill="FFFFFF"/>
                    <w:rPr>
                      <w:rFonts w:eastAsiaTheme="minorEastAsia" w:hint="eastAsia"/>
                    </w:rPr>
                  </w:pPr>
                  <w:r w:rsidRPr="00EE00E3">
                    <w:rPr>
                      <w:rFonts w:eastAsiaTheme="minorEastAsia"/>
                      <w:lang w:val="en-US" w:eastAsia="zh-CN" w:bidi="ar-SA"/>
                    </w:rPr>
                    <w:t>业务经理跟进服务回复及时性：</w:t>
                  </w:r>
                </w:p>
              </w:tc>
            </w:tr>
            <w:tr w:rsidR="00000000" w:rsidRPr="00EE00E3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0000" w:rsidRPr="00EE00E3" w:rsidRDefault="00EE00E3">
                  <w:pPr>
                    <w:shd w:val="clear" w:color="auto" w:fill="FFFFFF"/>
                    <w:rPr>
                      <w:rFonts w:eastAsiaTheme="minorEastAsia" w:hint="eastAsia"/>
                      <w:lang w:val="en-US" w:bidi="ar-SA"/>
                    </w:rPr>
                  </w:pPr>
                  <w:r w:rsidRPr="00EE00E3">
                    <w:rPr>
                      <w:rFonts w:eastAsiaTheme="minorEastAsia"/>
                      <w:sz w:val="36"/>
                      <w:szCs w:val="36"/>
                      <w:lang w:val="en-US" w:eastAsia="zh-CN" w:bidi="ar-SA"/>
                    </w:rPr>
                    <w:t>○</w:t>
                  </w:r>
                  <w:r w:rsidRPr="00EE00E3">
                    <w:rPr>
                      <w:rFonts w:eastAsiaTheme="minorEastAsia"/>
                      <w:lang w:val="en-US" w:eastAsia="zh-CN" w:bidi="ar-SA"/>
                    </w:rPr>
                    <w:t> </w:t>
                  </w:r>
                  <w:r w:rsidRPr="00EE00E3">
                    <w:rPr>
                      <w:rFonts w:eastAsiaTheme="minorEastAsia"/>
                      <w:lang w:val="en-US" w:eastAsia="zh-CN" w:bidi="ar-SA"/>
                    </w:rPr>
                    <w:t>非常满意</w:t>
                  </w:r>
                  <w:r w:rsidRPr="00EE00E3">
                    <w:rPr>
                      <w:rFonts w:eastAsiaTheme="minorEastAsia"/>
                      <w:lang w:val="en-US" w:eastAsia="zh-CN" w:bidi="ar-SA"/>
                    </w:rPr>
                    <w:br/>
                  </w:r>
                  <w:r w:rsidRPr="00EE00E3">
                    <w:rPr>
                      <w:rFonts w:eastAsiaTheme="minorEastAsia"/>
                      <w:sz w:val="36"/>
                      <w:szCs w:val="36"/>
                      <w:lang w:val="en-US" w:eastAsia="zh-CN" w:bidi="ar-SA"/>
                    </w:rPr>
                    <w:t>○</w:t>
                  </w:r>
                  <w:r w:rsidRPr="00EE00E3">
                    <w:rPr>
                      <w:rFonts w:eastAsiaTheme="minorEastAsia"/>
                      <w:lang w:val="en-US" w:eastAsia="zh-CN" w:bidi="ar-SA"/>
                    </w:rPr>
                    <w:t> </w:t>
                  </w:r>
                  <w:r w:rsidRPr="00EE00E3">
                    <w:rPr>
                      <w:rFonts w:eastAsiaTheme="minorEastAsia"/>
                      <w:lang w:val="en-US" w:eastAsia="zh-CN" w:bidi="ar-SA"/>
                    </w:rPr>
                    <w:t>满意</w:t>
                  </w:r>
                  <w:r w:rsidRPr="00EE00E3">
                    <w:rPr>
                      <w:rFonts w:eastAsiaTheme="minorEastAsia"/>
                      <w:lang w:val="en-US" w:eastAsia="zh-CN" w:bidi="ar-SA"/>
                    </w:rPr>
                    <w:br/>
                  </w:r>
                  <w:r w:rsidRPr="00EE00E3">
                    <w:rPr>
                      <w:rFonts w:eastAsiaTheme="minorEastAsia"/>
                      <w:sz w:val="36"/>
                      <w:szCs w:val="36"/>
                      <w:lang w:val="en-US" w:eastAsia="zh-CN" w:bidi="ar-SA"/>
                    </w:rPr>
                    <w:t>○</w:t>
                  </w:r>
                  <w:r w:rsidRPr="00EE00E3">
                    <w:rPr>
                      <w:rFonts w:eastAsiaTheme="minorEastAsia"/>
                      <w:lang w:val="en-US" w:eastAsia="zh-CN" w:bidi="ar-SA"/>
                    </w:rPr>
                    <w:t> </w:t>
                  </w:r>
                  <w:r w:rsidRPr="00EE00E3">
                    <w:rPr>
                      <w:rFonts w:eastAsiaTheme="minorEastAsia"/>
                      <w:lang w:val="en-US" w:eastAsia="zh-CN" w:bidi="ar-SA"/>
                    </w:rPr>
                    <w:t>一般</w:t>
                  </w:r>
                  <w:r w:rsidRPr="00EE00E3">
                    <w:rPr>
                      <w:rFonts w:eastAsiaTheme="minorEastAsia"/>
                      <w:lang w:val="en-US" w:eastAsia="zh-CN" w:bidi="ar-SA"/>
                    </w:rPr>
                    <w:br/>
                  </w:r>
                  <w:r w:rsidRPr="00EE00E3">
                    <w:rPr>
                      <w:rFonts w:eastAsiaTheme="minorEastAsia"/>
                      <w:sz w:val="36"/>
                      <w:szCs w:val="36"/>
                      <w:lang w:val="en-US" w:eastAsia="zh-CN" w:bidi="ar-SA"/>
                    </w:rPr>
                    <w:t>○</w:t>
                  </w:r>
                  <w:r w:rsidRPr="00EE00E3">
                    <w:rPr>
                      <w:rFonts w:eastAsiaTheme="minorEastAsia"/>
                      <w:lang w:val="en-US" w:eastAsia="zh-CN" w:bidi="ar-SA"/>
                    </w:rPr>
                    <w:t> </w:t>
                  </w:r>
                  <w:r w:rsidRPr="00EE00E3">
                    <w:rPr>
                      <w:rFonts w:eastAsiaTheme="minorEastAsia"/>
                      <w:lang w:val="en-US" w:eastAsia="zh-CN" w:bidi="ar-SA"/>
                    </w:rPr>
                    <w:t>不满意</w:t>
                  </w:r>
                </w:p>
                <w:p w:rsidR="000238AF" w:rsidRPr="00EE00E3" w:rsidRDefault="000238AF" w:rsidP="000238AF">
                  <w:pPr>
                    <w:shd w:val="clear" w:color="auto" w:fill="FFFFFF"/>
                    <w:wordWrap w:val="0"/>
                    <w:jc w:val="right"/>
                    <w:rPr>
                      <w:rFonts w:eastAsiaTheme="minorEastAsia" w:hint="eastAsia"/>
                    </w:rPr>
                  </w:pPr>
                  <w:r w:rsidRPr="00EE00E3">
                    <w:rPr>
                      <w:rFonts w:eastAsiaTheme="minorEastAsia" w:hint="eastAsia"/>
                      <w:lang w:val="en-US" w:bidi="ar-SA"/>
                    </w:rPr>
                    <w:t>选项：</w:t>
                  </w:r>
                  <w:r w:rsidRPr="00EE00E3">
                    <w:rPr>
                      <w:rFonts w:eastAsiaTheme="minorEastAsia"/>
                      <w:u w:val="single"/>
                      <w:lang w:bidi="ar-SA"/>
                    </w:rPr>
                    <w:t xml:space="preserve">                             </w:t>
                  </w:r>
                </w:p>
              </w:tc>
            </w:tr>
            <w:tr w:rsidR="00000000" w:rsidRPr="00EE00E3">
              <w:trPr>
                <w:trHeight w:val="450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0000" w:rsidRPr="00EE00E3" w:rsidRDefault="00EE00E3">
                  <w:pPr>
                    <w:shd w:val="clear" w:color="auto" w:fill="FFFFFF"/>
                    <w:rPr>
                      <w:rFonts w:eastAsiaTheme="minorEastAsia"/>
                    </w:rPr>
                  </w:pPr>
                </w:p>
              </w:tc>
            </w:tr>
            <w:tr w:rsidR="00000000" w:rsidRPr="00EE00E3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0000" w:rsidRPr="00EE00E3" w:rsidRDefault="00EE00E3" w:rsidP="00FA5770">
                  <w:pPr>
                    <w:shd w:val="clear" w:color="auto" w:fill="FFFFFF"/>
                    <w:rPr>
                      <w:rFonts w:eastAsiaTheme="minorEastAsia"/>
                    </w:rPr>
                  </w:pPr>
                  <w:r w:rsidRPr="00EE00E3">
                    <w:rPr>
                      <w:rFonts w:eastAsiaTheme="minorEastAsia"/>
                      <w:lang w:val="en-US" w:eastAsia="zh-CN" w:bidi="ar-SA"/>
                    </w:rPr>
                    <w:t>业务经理处理问题及时性及质量：</w:t>
                  </w:r>
                  <w:r w:rsidRPr="00EE00E3">
                    <w:rPr>
                      <w:rFonts w:eastAsiaTheme="minorEastAsia"/>
                      <w:lang w:val="en-US" w:eastAsia="zh-CN" w:bidi="ar-SA"/>
                    </w:rPr>
                    <w:t xml:space="preserve"> </w:t>
                  </w:r>
                </w:p>
              </w:tc>
            </w:tr>
            <w:tr w:rsidR="00000000" w:rsidRPr="00EE00E3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0000" w:rsidRPr="00EE00E3" w:rsidRDefault="00EE00E3">
                  <w:pPr>
                    <w:shd w:val="clear" w:color="auto" w:fill="FFFFFF"/>
                    <w:rPr>
                      <w:rFonts w:eastAsiaTheme="minorEastAsia"/>
                    </w:rPr>
                  </w:pPr>
                  <w:r w:rsidRPr="00EE00E3">
                    <w:rPr>
                      <w:rFonts w:eastAsiaTheme="minorEastAsia"/>
                      <w:sz w:val="36"/>
                      <w:szCs w:val="36"/>
                      <w:lang w:val="en-US" w:eastAsia="zh-CN" w:bidi="ar-SA"/>
                    </w:rPr>
                    <w:t>○</w:t>
                  </w:r>
                  <w:r w:rsidRPr="00EE00E3">
                    <w:rPr>
                      <w:rFonts w:eastAsiaTheme="minorEastAsia"/>
                      <w:lang w:val="en-US" w:eastAsia="zh-CN" w:bidi="ar-SA"/>
                    </w:rPr>
                    <w:t> </w:t>
                  </w:r>
                  <w:r w:rsidRPr="00EE00E3">
                    <w:rPr>
                      <w:rFonts w:eastAsiaTheme="minorEastAsia"/>
                      <w:lang w:val="en-US" w:eastAsia="zh-CN" w:bidi="ar-SA"/>
                    </w:rPr>
                    <w:t>非常满意</w:t>
                  </w:r>
                  <w:r w:rsidRPr="00EE00E3">
                    <w:rPr>
                      <w:rFonts w:eastAsiaTheme="minorEastAsia"/>
                      <w:lang w:val="en-US" w:eastAsia="zh-CN" w:bidi="ar-SA"/>
                    </w:rPr>
                    <w:br/>
                  </w:r>
                  <w:r w:rsidRPr="00EE00E3">
                    <w:rPr>
                      <w:rFonts w:eastAsiaTheme="minorEastAsia"/>
                      <w:sz w:val="36"/>
                      <w:szCs w:val="36"/>
                      <w:lang w:val="en-US" w:eastAsia="zh-CN" w:bidi="ar-SA"/>
                    </w:rPr>
                    <w:t>○</w:t>
                  </w:r>
                  <w:r w:rsidRPr="00EE00E3">
                    <w:rPr>
                      <w:rFonts w:eastAsiaTheme="minorEastAsia"/>
                      <w:lang w:val="en-US" w:eastAsia="zh-CN" w:bidi="ar-SA"/>
                    </w:rPr>
                    <w:t> </w:t>
                  </w:r>
                  <w:r w:rsidRPr="00EE00E3">
                    <w:rPr>
                      <w:rFonts w:eastAsiaTheme="minorEastAsia"/>
                      <w:lang w:val="en-US" w:eastAsia="zh-CN" w:bidi="ar-SA"/>
                    </w:rPr>
                    <w:t>满意</w:t>
                  </w:r>
                  <w:r w:rsidRPr="00EE00E3">
                    <w:rPr>
                      <w:rFonts w:eastAsiaTheme="minorEastAsia"/>
                      <w:lang w:val="en-US" w:eastAsia="zh-CN" w:bidi="ar-SA"/>
                    </w:rPr>
                    <w:br/>
                  </w:r>
                  <w:r w:rsidRPr="00EE00E3">
                    <w:rPr>
                      <w:rFonts w:eastAsiaTheme="minorEastAsia"/>
                      <w:sz w:val="36"/>
                      <w:szCs w:val="36"/>
                      <w:lang w:val="en-US" w:eastAsia="zh-CN" w:bidi="ar-SA"/>
                    </w:rPr>
                    <w:t>○</w:t>
                  </w:r>
                  <w:r w:rsidRPr="00EE00E3">
                    <w:rPr>
                      <w:rFonts w:eastAsiaTheme="minorEastAsia"/>
                      <w:lang w:val="en-US" w:eastAsia="zh-CN" w:bidi="ar-SA"/>
                    </w:rPr>
                    <w:t> </w:t>
                  </w:r>
                  <w:r w:rsidRPr="00EE00E3">
                    <w:rPr>
                      <w:rFonts w:eastAsiaTheme="minorEastAsia"/>
                      <w:lang w:val="en-US" w:eastAsia="zh-CN" w:bidi="ar-SA"/>
                    </w:rPr>
                    <w:t>一般</w:t>
                  </w:r>
                  <w:r w:rsidRPr="00EE00E3">
                    <w:rPr>
                      <w:rFonts w:eastAsiaTheme="minorEastAsia"/>
                      <w:lang w:val="en-US" w:eastAsia="zh-CN" w:bidi="ar-SA"/>
                    </w:rPr>
                    <w:br/>
                  </w:r>
                  <w:r w:rsidRPr="00EE00E3">
                    <w:rPr>
                      <w:rFonts w:eastAsiaTheme="minorEastAsia"/>
                      <w:sz w:val="36"/>
                      <w:szCs w:val="36"/>
                      <w:lang w:val="en-US" w:eastAsia="zh-CN" w:bidi="ar-SA"/>
                    </w:rPr>
                    <w:t>○</w:t>
                  </w:r>
                  <w:r w:rsidRPr="00EE00E3">
                    <w:rPr>
                      <w:rFonts w:eastAsiaTheme="minorEastAsia"/>
                      <w:lang w:val="en-US" w:eastAsia="zh-CN" w:bidi="ar-SA"/>
                    </w:rPr>
                    <w:t> </w:t>
                  </w:r>
                  <w:r w:rsidRPr="00EE00E3">
                    <w:rPr>
                      <w:rFonts w:eastAsiaTheme="minorEastAsia"/>
                      <w:lang w:val="en-US" w:eastAsia="zh-CN" w:bidi="ar-SA"/>
                    </w:rPr>
                    <w:t>不满意</w:t>
                  </w:r>
                </w:p>
              </w:tc>
            </w:tr>
            <w:tr w:rsidR="00000000" w:rsidRPr="00EE00E3">
              <w:trPr>
                <w:trHeight w:val="450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0000" w:rsidRPr="00EE00E3" w:rsidRDefault="000238AF" w:rsidP="000238AF">
                  <w:pPr>
                    <w:shd w:val="clear" w:color="auto" w:fill="FFFFFF"/>
                    <w:jc w:val="right"/>
                    <w:rPr>
                      <w:rFonts w:eastAsiaTheme="minorEastAsia"/>
                    </w:rPr>
                  </w:pPr>
                  <w:r w:rsidRPr="00EE00E3">
                    <w:rPr>
                      <w:rFonts w:eastAsiaTheme="minorEastAsia" w:hint="eastAsia"/>
                      <w:lang w:val="en-US" w:bidi="ar-SA"/>
                    </w:rPr>
                    <w:t>选项：</w:t>
                  </w:r>
                  <w:r w:rsidRPr="00EE00E3">
                    <w:rPr>
                      <w:rFonts w:eastAsiaTheme="minorEastAsia"/>
                      <w:lang w:bidi="ar-SA"/>
                    </w:rPr>
                    <w:t>______________</w:t>
                  </w:r>
                </w:p>
              </w:tc>
            </w:tr>
            <w:tr w:rsidR="00000000" w:rsidRPr="00EE00E3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0000" w:rsidRPr="00EE00E3" w:rsidRDefault="00EE00E3" w:rsidP="00FA5770">
                  <w:pPr>
                    <w:shd w:val="clear" w:color="auto" w:fill="FFFFFF"/>
                    <w:rPr>
                      <w:rFonts w:eastAsiaTheme="minorEastAsia"/>
                    </w:rPr>
                  </w:pPr>
                  <w:r w:rsidRPr="00EE00E3">
                    <w:rPr>
                      <w:rFonts w:eastAsiaTheme="minorEastAsia"/>
                      <w:lang w:val="en-US" w:eastAsia="zh-CN" w:bidi="ar-SA"/>
                    </w:rPr>
                    <w:t>对我司产品的质量、包装满意度：</w:t>
                  </w:r>
                </w:p>
              </w:tc>
            </w:tr>
            <w:tr w:rsidR="00000000" w:rsidRPr="00EE00E3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0000" w:rsidRPr="00EE00E3" w:rsidRDefault="00EE00E3">
                  <w:pPr>
                    <w:shd w:val="clear" w:color="auto" w:fill="FFFFFF"/>
                    <w:rPr>
                      <w:rFonts w:eastAsiaTheme="minorEastAsia"/>
                    </w:rPr>
                  </w:pPr>
                  <w:r w:rsidRPr="00EE00E3">
                    <w:rPr>
                      <w:rFonts w:eastAsiaTheme="minorEastAsia"/>
                      <w:sz w:val="36"/>
                      <w:szCs w:val="36"/>
                      <w:lang w:val="en-US" w:eastAsia="zh-CN" w:bidi="ar-SA"/>
                    </w:rPr>
                    <w:t>○</w:t>
                  </w:r>
                  <w:r w:rsidRPr="00EE00E3">
                    <w:rPr>
                      <w:rFonts w:eastAsiaTheme="minorEastAsia"/>
                      <w:lang w:val="en-US" w:eastAsia="zh-CN" w:bidi="ar-SA"/>
                    </w:rPr>
                    <w:t> </w:t>
                  </w:r>
                  <w:r w:rsidRPr="00EE00E3">
                    <w:rPr>
                      <w:rFonts w:eastAsiaTheme="minorEastAsia"/>
                      <w:lang w:val="en-US" w:eastAsia="zh-CN" w:bidi="ar-SA"/>
                    </w:rPr>
                    <w:t>非常满意</w:t>
                  </w:r>
                  <w:r w:rsidRPr="00EE00E3">
                    <w:rPr>
                      <w:rFonts w:eastAsiaTheme="minorEastAsia"/>
                      <w:lang w:val="en-US" w:eastAsia="zh-CN" w:bidi="ar-SA"/>
                    </w:rPr>
                    <w:br/>
                  </w:r>
                  <w:r w:rsidRPr="00EE00E3">
                    <w:rPr>
                      <w:rFonts w:eastAsiaTheme="minorEastAsia"/>
                      <w:sz w:val="36"/>
                      <w:szCs w:val="36"/>
                      <w:lang w:val="en-US" w:eastAsia="zh-CN" w:bidi="ar-SA"/>
                    </w:rPr>
                    <w:t>○</w:t>
                  </w:r>
                  <w:r w:rsidRPr="00EE00E3">
                    <w:rPr>
                      <w:rFonts w:eastAsiaTheme="minorEastAsia"/>
                      <w:lang w:val="en-US" w:eastAsia="zh-CN" w:bidi="ar-SA"/>
                    </w:rPr>
                    <w:t> </w:t>
                  </w:r>
                  <w:r w:rsidRPr="00EE00E3">
                    <w:rPr>
                      <w:rFonts w:eastAsiaTheme="minorEastAsia"/>
                      <w:lang w:val="en-US" w:eastAsia="zh-CN" w:bidi="ar-SA"/>
                    </w:rPr>
                    <w:t>满意</w:t>
                  </w:r>
                  <w:r w:rsidRPr="00EE00E3">
                    <w:rPr>
                      <w:rFonts w:eastAsiaTheme="minorEastAsia"/>
                      <w:lang w:val="en-US" w:eastAsia="zh-CN" w:bidi="ar-SA"/>
                    </w:rPr>
                    <w:br/>
                  </w:r>
                  <w:r w:rsidRPr="00EE00E3">
                    <w:rPr>
                      <w:rFonts w:eastAsiaTheme="minorEastAsia"/>
                      <w:sz w:val="36"/>
                      <w:szCs w:val="36"/>
                      <w:lang w:val="en-US" w:eastAsia="zh-CN" w:bidi="ar-SA"/>
                    </w:rPr>
                    <w:t>○</w:t>
                  </w:r>
                  <w:r w:rsidRPr="00EE00E3">
                    <w:rPr>
                      <w:rFonts w:eastAsiaTheme="minorEastAsia"/>
                      <w:lang w:val="en-US" w:eastAsia="zh-CN" w:bidi="ar-SA"/>
                    </w:rPr>
                    <w:t> </w:t>
                  </w:r>
                  <w:r w:rsidRPr="00EE00E3">
                    <w:rPr>
                      <w:rFonts w:eastAsiaTheme="minorEastAsia"/>
                      <w:lang w:val="en-US" w:eastAsia="zh-CN" w:bidi="ar-SA"/>
                    </w:rPr>
                    <w:t>一般</w:t>
                  </w:r>
                  <w:r w:rsidRPr="00EE00E3">
                    <w:rPr>
                      <w:rFonts w:eastAsiaTheme="minorEastAsia"/>
                      <w:lang w:val="en-US" w:eastAsia="zh-CN" w:bidi="ar-SA"/>
                    </w:rPr>
                    <w:br/>
                  </w:r>
                  <w:r w:rsidRPr="00EE00E3">
                    <w:rPr>
                      <w:rFonts w:eastAsiaTheme="minorEastAsia"/>
                      <w:sz w:val="36"/>
                      <w:szCs w:val="36"/>
                      <w:lang w:val="en-US" w:eastAsia="zh-CN" w:bidi="ar-SA"/>
                    </w:rPr>
                    <w:t>○</w:t>
                  </w:r>
                  <w:r w:rsidRPr="00EE00E3">
                    <w:rPr>
                      <w:rFonts w:eastAsiaTheme="minorEastAsia"/>
                      <w:lang w:val="en-US" w:eastAsia="zh-CN" w:bidi="ar-SA"/>
                    </w:rPr>
                    <w:t> </w:t>
                  </w:r>
                  <w:r w:rsidRPr="00EE00E3">
                    <w:rPr>
                      <w:rFonts w:eastAsiaTheme="minorEastAsia"/>
                      <w:lang w:val="en-US" w:eastAsia="zh-CN" w:bidi="ar-SA"/>
                    </w:rPr>
                    <w:t>不满意</w:t>
                  </w:r>
                </w:p>
              </w:tc>
            </w:tr>
            <w:tr w:rsidR="00000000" w:rsidRPr="00EE00E3">
              <w:trPr>
                <w:trHeight w:val="450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0000" w:rsidRPr="00EE00E3" w:rsidRDefault="000238AF" w:rsidP="000238AF">
                  <w:pPr>
                    <w:shd w:val="clear" w:color="auto" w:fill="FFFFFF"/>
                    <w:jc w:val="right"/>
                    <w:rPr>
                      <w:rFonts w:eastAsiaTheme="minorEastAsia"/>
                    </w:rPr>
                  </w:pPr>
                  <w:r w:rsidRPr="00EE00E3">
                    <w:rPr>
                      <w:rFonts w:eastAsiaTheme="minorEastAsia" w:hint="eastAsia"/>
                      <w:lang w:val="en-US" w:bidi="ar-SA"/>
                    </w:rPr>
                    <w:t>选项：</w:t>
                  </w:r>
                  <w:r w:rsidRPr="00EE00E3">
                    <w:rPr>
                      <w:rFonts w:eastAsiaTheme="minorEastAsia"/>
                      <w:lang w:bidi="ar-SA"/>
                    </w:rPr>
                    <w:t>______________</w:t>
                  </w:r>
                </w:p>
              </w:tc>
            </w:tr>
            <w:tr w:rsidR="00000000" w:rsidRPr="00EE00E3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0000" w:rsidRPr="00EE00E3" w:rsidRDefault="00EE00E3" w:rsidP="00FA5770">
                  <w:pPr>
                    <w:shd w:val="clear" w:color="auto" w:fill="FFFFFF"/>
                    <w:rPr>
                      <w:rFonts w:eastAsiaTheme="minorEastAsia"/>
                    </w:rPr>
                  </w:pPr>
                  <w:r w:rsidRPr="00EE00E3">
                    <w:rPr>
                      <w:rFonts w:eastAsiaTheme="minorEastAsia"/>
                      <w:lang w:val="en-US" w:eastAsia="zh-CN" w:bidi="ar-SA"/>
                    </w:rPr>
                    <w:t>对我司产品交期满意度：</w:t>
                  </w:r>
                </w:p>
              </w:tc>
            </w:tr>
            <w:tr w:rsidR="00000000" w:rsidRPr="00EE00E3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0000" w:rsidRPr="00EE00E3" w:rsidRDefault="00EE00E3">
                  <w:pPr>
                    <w:shd w:val="clear" w:color="auto" w:fill="FFFFFF"/>
                    <w:rPr>
                      <w:rFonts w:eastAsiaTheme="minorEastAsia"/>
                    </w:rPr>
                  </w:pPr>
                  <w:r w:rsidRPr="00EE00E3">
                    <w:rPr>
                      <w:rFonts w:eastAsiaTheme="minorEastAsia"/>
                      <w:sz w:val="36"/>
                      <w:szCs w:val="36"/>
                      <w:lang w:val="en-US" w:eastAsia="zh-CN" w:bidi="ar-SA"/>
                    </w:rPr>
                    <w:t>○</w:t>
                  </w:r>
                  <w:r w:rsidRPr="00EE00E3">
                    <w:rPr>
                      <w:rFonts w:eastAsiaTheme="minorEastAsia"/>
                      <w:lang w:val="en-US" w:eastAsia="zh-CN" w:bidi="ar-SA"/>
                    </w:rPr>
                    <w:t> </w:t>
                  </w:r>
                  <w:r w:rsidRPr="00EE00E3">
                    <w:rPr>
                      <w:rFonts w:eastAsiaTheme="minorEastAsia"/>
                      <w:lang w:val="en-US" w:eastAsia="zh-CN" w:bidi="ar-SA"/>
                    </w:rPr>
                    <w:t>非常满意</w:t>
                  </w:r>
                  <w:r w:rsidRPr="00EE00E3">
                    <w:rPr>
                      <w:rFonts w:eastAsiaTheme="minorEastAsia"/>
                      <w:lang w:val="en-US" w:eastAsia="zh-CN" w:bidi="ar-SA"/>
                    </w:rPr>
                    <w:br/>
                  </w:r>
                  <w:r w:rsidRPr="00EE00E3">
                    <w:rPr>
                      <w:rFonts w:eastAsiaTheme="minorEastAsia"/>
                      <w:sz w:val="36"/>
                      <w:szCs w:val="36"/>
                      <w:lang w:val="en-US" w:eastAsia="zh-CN" w:bidi="ar-SA"/>
                    </w:rPr>
                    <w:t>○</w:t>
                  </w:r>
                  <w:r w:rsidRPr="00EE00E3">
                    <w:rPr>
                      <w:rFonts w:eastAsiaTheme="minorEastAsia"/>
                      <w:lang w:val="en-US" w:eastAsia="zh-CN" w:bidi="ar-SA"/>
                    </w:rPr>
                    <w:t> </w:t>
                  </w:r>
                  <w:r w:rsidRPr="00EE00E3">
                    <w:rPr>
                      <w:rFonts w:eastAsiaTheme="minorEastAsia"/>
                      <w:lang w:val="en-US" w:eastAsia="zh-CN" w:bidi="ar-SA"/>
                    </w:rPr>
                    <w:t>满意</w:t>
                  </w:r>
                  <w:r w:rsidRPr="00EE00E3">
                    <w:rPr>
                      <w:rFonts w:eastAsiaTheme="minorEastAsia"/>
                      <w:lang w:val="en-US" w:eastAsia="zh-CN" w:bidi="ar-SA"/>
                    </w:rPr>
                    <w:br/>
                  </w:r>
                  <w:r w:rsidRPr="00EE00E3">
                    <w:rPr>
                      <w:rFonts w:eastAsiaTheme="minorEastAsia"/>
                      <w:sz w:val="36"/>
                      <w:szCs w:val="36"/>
                      <w:lang w:val="en-US" w:eastAsia="zh-CN" w:bidi="ar-SA"/>
                    </w:rPr>
                    <w:t>○</w:t>
                  </w:r>
                  <w:r w:rsidRPr="00EE00E3">
                    <w:rPr>
                      <w:rFonts w:eastAsiaTheme="minorEastAsia"/>
                      <w:lang w:val="en-US" w:eastAsia="zh-CN" w:bidi="ar-SA"/>
                    </w:rPr>
                    <w:t> </w:t>
                  </w:r>
                  <w:r w:rsidRPr="00EE00E3">
                    <w:rPr>
                      <w:rFonts w:eastAsiaTheme="minorEastAsia"/>
                      <w:lang w:val="en-US" w:eastAsia="zh-CN" w:bidi="ar-SA"/>
                    </w:rPr>
                    <w:t>一般</w:t>
                  </w:r>
                  <w:r w:rsidRPr="00EE00E3">
                    <w:rPr>
                      <w:rFonts w:eastAsiaTheme="minorEastAsia"/>
                      <w:lang w:val="en-US" w:eastAsia="zh-CN" w:bidi="ar-SA"/>
                    </w:rPr>
                    <w:br/>
                  </w:r>
                  <w:r w:rsidRPr="00EE00E3">
                    <w:rPr>
                      <w:rFonts w:eastAsiaTheme="minorEastAsia"/>
                      <w:sz w:val="36"/>
                      <w:szCs w:val="36"/>
                      <w:lang w:val="en-US" w:eastAsia="zh-CN" w:bidi="ar-SA"/>
                    </w:rPr>
                    <w:t>○</w:t>
                  </w:r>
                  <w:r w:rsidRPr="00EE00E3">
                    <w:rPr>
                      <w:rFonts w:eastAsiaTheme="minorEastAsia"/>
                      <w:lang w:val="en-US" w:eastAsia="zh-CN" w:bidi="ar-SA"/>
                    </w:rPr>
                    <w:t> </w:t>
                  </w:r>
                  <w:r w:rsidRPr="00EE00E3">
                    <w:rPr>
                      <w:rFonts w:eastAsiaTheme="minorEastAsia"/>
                      <w:lang w:val="en-US" w:eastAsia="zh-CN" w:bidi="ar-SA"/>
                    </w:rPr>
                    <w:t>不满意</w:t>
                  </w:r>
                </w:p>
              </w:tc>
            </w:tr>
            <w:tr w:rsidR="00000000" w:rsidRPr="00EE00E3">
              <w:trPr>
                <w:trHeight w:val="450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0000" w:rsidRPr="00EE00E3" w:rsidRDefault="000238AF" w:rsidP="000238AF">
                  <w:pPr>
                    <w:shd w:val="clear" w:color="auto" w:fill="FFFFFF"/>
                    <w:jc w:val="right"/>
                    <w:rPr>
                      <w:rFonts w:eastAsiaTheme="minorEastAsia"/>
                    </w:rPr>
                  </w:pPr>
                  <w:r w:rsidRPr="00EE00E3">
                    <w:rPr>
                      <w:rFonts w:eastAsiaTheme="minorEastAsia" w:hint="eastAsia"/>
                      <w:lang w:val="en-US" w:bidi="ar-SA"/>
                    </w:rPr>
                    <w:t>选项：</w:t>
                  </w:r>
                  <w:r w:rsidRPr="00EE00E3">
                    <w:rPr>
                      <w:rFonts w:eastAsiaTheme="minorEastAsia"/>
                      <w:lang w:bidi="ar-SA"/>
                    </w:rPr>
                    <w:t>______________</w:t>
                  </w:r>
                </w:p>
              </w:tc>
            </w:tr>
            <w:tr w:rsidR="00000000" w:rsidRPr="00EE00E3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0000" w:rsidRPr="00EE00E3" w:rsidRDefault="00EE00E3" w:rsidP="00FA5770">
                  <w:pPr>
                    <w:shd w:val="clear" w:color="auto" w:fill="FFFFFF"/>
                    <w:rPr>
                      <w:rFonts w:eastAsiaTheme="minorEastAsia"/>
                    </w:rPr>
                  </w:pPr>
                  <w:r w:rsidRPr="00EE00E3">
                    <w:rPr>
                      <w:rFonts w:eastAsiaTheme="minorEastAsia"/>
                      <w:lang w:val="en-US" w:eastAsia="zh-CN" w:bidi="ar-SA"/>
                    </w:rPr>
                    <w:t>对我司送货、搬运质量满意度：</w:t>
                  </w:r>
                </w:p>
              </w:tc>
            </w:tr>
            <w:tr w:rsidR="00000000" w:rsidRPr="00EE00E3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0000" w:rsidRPr="00EE00E3" w:rsidRDefault="00EE00E3">
                  <w:pPr>
                    <w:shd w:val="clear" w:color="auto" w:fill="FFFFFF"/>
                    <w:rPr>
                      <w:rFonts w:eastAsiaTheme="minorEastAsia"/>
                    </w:rPr>
                  </w:pPr>
                  <w:r w:rsidRPr="00EE00E3">
                    <w:rPr>
                      <w:rFonts w:eastAsiaTheme="minorEastAsia"/>
                      <w:sz w:val="36"/>
                      <w:szCs w:val="36"/>
                      <w:lang w:val="en-US" w:eastAsia="zh-CN" w:bidi="ar-SA"/>
                    </w:rPr>
                    <w:t>○</w:t>
                  </w:r>
                  <w:r w:rsidRPr="00EE00E3">
                    <w:rPr>
                      <w:rFonts w:eastAsiaTheme="minorEastAsia"/>
                      <w:lang w:val="en-US" w:eastAsia="zh-CN" w:bidi="ar-SA"/>
                    </w:rPr>
                    <w:t> </w:t>
                  </w:r>
                  <w:r w:rsidRPr="00EE00E3">
                    <w:rPr>
                      <w:rFonts w:eastAsiaTheme="minorEastAsia"/>
                      <w:lang w:val="en-US" w:eastAsia="zh-CN" w:bidi="ar-SA"/>
                    </w:rPr>
                    <w:t>非常满意</w:t>
                  </w:r>
                  <w:r w:rsidRPr="00EE00E3">
                    <w:rPr>
                      <w:rFonts w:eastAsiaTheme="minorEastAsia"/>
                      <w:lang w:val="en-US" w:eastAsia="zh-CN" w:bidi="ar-SA"/>
                    </w:rPr>
                    <w:br/>
                  </w:r>
                  <w:r w:rsidRPr="00EE00E3">
                    <w:rPr>
                      <w:rFonts w:eastAsiaTheme="minorEastAsia"/>
                      <w:sz w:val="36"/>
                      <w:szCs w:val="36"/>
                      <w:lang w:val="en-US" w:eastAsia="zh-CN" w:bidi="ar-SA"/>
                    </w:rPr>
                    <w:t>○</w:t>
                  </w:r>
                  <w:r w:rsidRPr="00EE00E3">
                    <w:rPr>
                      <w:rFonts w:eastAsiaTheme="minorEastAsia"/>
                      <w:lang w:val="en-US" w:eastAsia="zh-CN" w:bidi="ar-SA"/>
                    </w:rPr>
                    <w:t> </w:t>
                  </w:r>
                  <w:r w:rsidRPr="00EE00E3">
                    <w:rPr>
                      <w:rFonts w:eastAsiaTheme="minorEastAsia"/>
                      <w:lang w:val="en-US" w:eastAsia="zh-CN" w:bidi="ar-SA"/>
                    </w:rPr>
                    <w:t>满意</w:t>
                  </w:r>
                  <w:r w:rsidRPr="00EE00E3">
                    <w:rPr>
                      <w:rFonts w:eastAsiaTheme="minorEastAsia"/>
                      <w:lang w:val="en-US" w:eastAsia="zh-CN" w:bidi="ar-SA"/>
                    </w:rPr>
                    <w:br/>
                  </w:r>
                  <w:r w:rsidRPr="00EE00E3">
                    <w:rPr>
                      <w:rFonts w:eastAsiaTheme="minorEastAsia"/>
                      <w:sz w:val="36"/>
                      <w:szCs w:val="36"/>
                      <w:lang w:val="en-US" w:eastAsia="zh-CN" w:bidi="ar-SA"/>
                    </w:rPr>
                    <w:t>○</w:t>
                  </w:r>
                  <w:r w:rsidRPr="00EE00E3">
                    <w:rPr>
                      <w:rFonts w:eastAsiaTheme="minorEastAsia"/>
                      <w:lang w:val="en-US" w:eastAsia="zh-CN" w:bidi="ar-SA"/>
                    </w:rPr>
                    <w:t> </w:t>
                  </w:r>
                  <w:r w:rsidRPr="00EE00E3">
                    <w:rPr>
                      <w:rFonts w:eastAsiaTheme="minorEastAsia"/>
                      <w:lang w:val="en-US" w:eastAsia="zh-CN" w:bidi="ar-SA"/>
                    </w:rPr>
                    <w:t>一般</w:t>
                  </w:r>
                  <w:r w:rsidRPr="00EE00E3">
                    <w:rPr>
                      <w:rFonts w:eastAsiaTheme="minorEastAsia"/>
                      <w:lang w:val="en-US" w:eastAsia="zh-CN" w:bidi="ar-SA"/>
                    </w:rPr>
                    <w:br/>
                  </w:r>
                  <w:r w:rsidRPr="00EE00E3">
                    <w:rPr>
                      <w:rFonts w:eastAsiaTheme="minorEastAsia"/>
                      <w:sz w:val="36"/>
                      <w:szCs w:val="36"/>
                      <w:lang w:val="en-US" w:eastAsia="zh-CN" w:bidi="ar-SA"/>
                    </w:rPr>
                    <w:t>○</w:t>
                  </w:r>
                  <w:r w:rsidRPr="00EE00E3">
                    <w:rPr>
                      <w:rFonts w:eastAsiaTheme="minorEastAsia"/>
                      <w:lang w:val="en-US" w:eastAsia="zh-CN" w:bidi="ar-SA"/>
                    </w:rPr>
                    <w:t> </w:t>
                  </w:r>
                  <w:r w:rsidRPr="00EE00E3">
                    <w:rPr>
                      <w:rFonts w:eastAsiaTheme="minorEastAsia"/>
                      <w:lang w:val="en-US" w:eastAsia="zh-CN" w:bidi="ar-SA"/>
                    </w:rPr>
                    <w:t>不满意</w:t>
                  </w:r>
                </w:p>
              </w:tc>
            </w:tr>
            <w:tr w:rsidR="00000000" w:rsidRPr="00EE00E3">
              <w:trPr>
                <w:trHeight w:val="450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0000" w:rsidRPr="00EE00E3" w:rsidRDefault="000238AF" w:rsidP="000238AF">
                  <w:pPr>
                    <w:shd w:val="clear" w:color="auto" w:fill="FFFFFF"/>
                    <w:jc w:val="right"/>
                    <w:rPr>
                      <w:rFonts w:eastAsiaTheme="minorEastAsia"/>
                    </w:rPr>
                  </w:pPr>
                  <w:r w:rsidRPr="00EE00E3">
                    <w:rPr>
                      <w:rFonts w:eastAsiaTheme="minorEastAsia" w:hint="eastAsia"/>
                      <w:lang w:val="en-US" w:bidi="ar-SA"/>
                    </w:rPr>
                    <w:t>选项：</w:t>
                  </w:r>
                  <w:r w:rsidRPr="00EE00E3">
                    <w:rPr>
                      <w:rFonts w:eastAsiaTheme="minorEastAsia"/>
                      <w:lang w:bidi="ar-SA"/>
                    </w:rPr>
                    <w:t>______________</w:t>
                  </w:r>
                </w:p>
              </w:tc>
            </w:tr>
            <w:tr w:rsidR="00000000" w:rsidRPr="00EE00E3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0000" w:rsidRPr="00EE00E3" w:rsidRDefault="00EE00E3" w:rsidP="00FA5770">
                  <w:pPr>
                    <w:shd w:val="clear" w:color="auto" w:fill="FFFFFF"/>
                    <w:rPr>
                      <w:rFonts w:eastAsiaTheme="minorEastAsia" w:hint="eastAsia"/>
                    </w:rPr>
                  </w:pPr>
                  <w:r w:rsidRPr="00EE00E3">
                    <w:rPr>
                      <w:rFonts w:eastAsiaTheme="minorEastAsia"/>
                      <w:lang w:val="en-US" w:eastAsia="zh-CN" w:bidi="ar-SA"/>
                    </w:rPr>
                    <w:t>对我司服务、产品的意见或建议</w:t>
                  </w:r>
                  <w:r w:rsidRPr="00EE00E3">
                    <w:rPr>
                      <w:rFonts w:eastAsiaTheme="minorEastAsia"/>
                      <w:lang w:val="en-US" w:eastAsia="zh-CN" w:bidi="ar-SA"/>
                    </w:rPr>
                    <w:t xml:space="preserve"> </w:t>
                  </w:r>
                  <w:r w:rsidR="00FA5770" w:rsidRPr="00EE00E3">
                    <w:rPr>
                      <w:rFonts w:eastAsiaTheme="minorEastAsia" w:hint="eastAsia"/>
                      <w:lang w:val="en-US" w:bidi="ar-SA"/>
                    </w:rPr>
                    <w:t>：</w:t>
                  </w:r>
                </w:p>
              </w:tc>
            </w:tr>
            <w:tr w:rsidR="00000000" w:rsidRPr="00EE00E3" w:rsidTr="00FA5770">
              <w:trPr>
                <w:trHeight w:val="80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0000" w:rsidRPr="00EE00E3" w:rsidRDefault="00EE00E3">
                  <w:pPr>
                    <w:shd w:val="clear" w:color="auto" w:fill="FFFFFF"/>
                    <w:rPr>
                      <w:rFonts w:eastAsiaTheme="minorEastAsia"/>
                    </w:rPr>
                  </w:pPr>
                </w:p>
              </w:tc>
            </w:tr>
            <w:tr w:rsidR="00000000" w:rsidRPr="00EE00E3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0000" w:rsidRPr="00EE00E3" w:rsidRDefault="00EE00E3">
                  <w:pPr>
                    <w:shd w:val="clear" w:color="auto" w:fill="FFFFFF"/>
                    <w:rPr>
                      <w:rFonts w:eastAsiaTheme="minorEastAsia"/>
                    </w:rPr>
                  </w:pPr>
                </w:p>
              </w:tc>
            </w:tr>
            <w:tr w:rsidR="00000000" w:rsidRPr="00EE00E3">
              <w:trPr>
                <w:trHeight w:val="450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A5770" w:rsidRPr="00EE00E3" w:rsidRDefault="00FA5770">
                  <w:pPr>
                    <w:shd w:val="clear" w:color="auto" w:fill="FFFFFF"/>
                    <w:rPr>
                      <w:rFonts w:eastAsiaTheme="minorEastAsia" w:hint="eastAsia"/>
                    </w:rPr>
                  </w:pPr>
                </w:p>
                <w:p w:rsidR="000238AF" w:rsidRPr="00EE00E3" w:rsidRDefault="000238AF">
                  <w:pPr>
                    <w:shd w:val="clear" w:color="auto" w:fill="FFFFFF"/>
                    <w:rPr>
                      <w:rFonts w:eastAsiaTheme="minorEastAsia" w:hint="eastAsia"/>
                    </w:rPr>
                  </w:pPr>
                </w:p>
                <w:p w:rsidR="00FA5770" w:rsidRPr="00EE00E3" w:rsidRDefault="00FA5770">
                  <w:pPr>
                    <w:shd w:val="clear" w:color="auto" w:fill="FFFFFF"/>
                    <w:rPr>
                      <w:rFonts w:eastAsiaTheme="minorEastAsia" w:hint="eastAsia"/>
                    </w:rPr>
                  </w:pPr>
                </w:p>
                <w:p w:rsidR="000238AF" w:rsidRPr="00EE00E3" w:rsidRDefault="000238AF">
                  <w:pPr>
                    <w:shd w:val="clear" w:color="auto" w:fill="FFFFFF"/>
                    <w:rPr>
                      <w:rFonts w:eastAsiaTheme="minorEastAsia"/>
                    </w:rPr>
                  </w:pPr>
                </w:p>
              </w:tc>
            </w:tr>
            <w:tr w:rsidR="00000000" w:rsidRPr="00EE00E3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238AF" w:rsidRPr="00EE00E3" w:rsidRDefault="00EE00E3" w:rsidP="00EE4FA8">
                  <w:pPr>
                    <w:shd w:val="clear" w:color="auto" w:fill="FFFFFF"/>
                    <w:spacing w:line="360" w:lineRule="auto"/>
                    <w:rPr>
                      <w:rFonts w:eastAsiaTheme="minorEastAsia" w:hint="eastAsia"/>
                      <w:lang w:eastAsia="zh-CN" w:bidi="ar-SA"/>
                    </w:rPr>
                  </w:pPr>
                  <w:r w:rsidRPr="00EE00E3">
                    <w:rPr>
                      <w:rFonts w:eastAsiaTheme="minorEastAsia"/>
                      <w:lang w:val="en-US" w:eastAsia="zh-CN" w:bidi="ar-SA"/>
                    </w:rPr>
                    <w:t>  </w:t>
                  </w:r>
                  <w:r w:rsidR="000238AF" w:rsidRPr="00EE00E3">
                    <w:rPr>
                      <w:rFonts w:eastAsiaTheme="minorEastAsia" w:hint="eastAsia"/>
                      <w:lang w:val="en-US" w:bidi="ar-SA"/>
                    </w:rPr>
                    <w:t xml:space="preserve">     </w:t>
                  </w:r>
                  <w:r w:rsidRPr="00EE00E3">
                    <w:rPr>
                      <w:rFonts w:eastAsiaTheme="minorEastAsia"/>
                      <w:lang w:val="en-US" w:eastAsia="zh-CN" w:bidi="ar-SA"/>
                    </w:rPr>
                    <w:t>非常感谢您抽空填写这份调查问卷，您的意见和建议我们会认真对待，继续为广大</w:t>
                  </w:r>
                  <w:r w:rsidRPr="00EE00E3">
                    <w:rPr>
                      <w:rFonts w:eastAsiaTheme="minorEastAsia"/>
                      <w:lang w:val="en-US" w:eastAsia="zh-CN" w:bidi="ar-SA"/>
                    </w:rPr>
                    <w:t>客户提供更加优质的服务！</w:t>
                  </w:r>
                  <w:r w:rsidR="000238AF" w:rsidRPr="00EE00E3">
                    <w:rPr>
                      <w:rFonts w:eastAsiaTheme="minorEastAsia" w:hint="eastAsia"/>
                      <w:color w:val="FF0000"/>
                      <w:lang w:bidi="ar-SA"/>
                    </w:rPr>
                    <w:t>填写完后请发送到：</w:t>
                  </w:r>
                  <w:hyperlink r:id="rId6" w:history="1">
                    <w:r w:rsidR="000238AF" w:rsidRPr="00EE00E3">
                      <w:rPr>
                        <w:rStyle w:val="a6"/>
                        <w:rFonts w:eastAsiaTheme="minorEastAsia" w:hint="eastAsia"/>
                        <w:color w:val="0000FF" w:themeColor="hyperlink"/>
                        <w:lang w:bidi="ar-SA"/>
                      </w:rPr>
                      <w:t>donglianlvcai@126.com</w:t>
                    </w:r>
                  </w:hyperlink>
                  <w:r w:rsidR="000238AF" w:rsidRPr="00EE00E3">
                    <w:rPr>
                      <w:rFonts w:eastAsiaTheme="minorEastAsia" w:hint="eastAsia"/>
                      <w:color w:val="FF0000"/>
                      <w:lang w:bidi="ar-SA"/>
                    </w:rPr>
                    <w:t>，谢谢</w:t>
                  </w:r>
                </w:p>
              </w:tc>
            </w:tr>
            <w:tr w:rsidR="00000000" w:rsidRPr="00EE00E3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0000" w:rsidRPr="00EE00E3" w:rsidRDefault="00EE00E3" w:rsidP="00EE4FA8">
                  <w:pPr>
                    <w:shd w:val="clear" w:color="auto" w:fill="FFFFFF"/>
                    <w:spacing w:line="360" w:lineRule="auto"/>
                    <w:rPr>
                      <w:rFonts w:eastAsiaTheme="minorEastAsia"/>
                    </w:rPr>
                  </w:pPr>
                </w:p>
              </w:tc>
            </w:tr>
          </w:tbl>
          <w:p w:rsidR="00000000" w:rsidRPr="00EE00E3" w:rsidRDefault="00EE00E3">
            <w:pPr>
              <w:rPr>
                <w:rFonts w:eastAsiaTheme="minorEastAsia"/>
              </w:rPr>
            </w:pPr>
          </w:p>
        </w:tc>
      </w:tr>
    </w:tbl>
    <w:p w:rsidR="00A77B3E" w:rsidRDefault="00EE00E3"/>
    <w:sectPr w:rsidR="00A77B3E" w:rsidSect="000238AF">
      <w:pgSz w:w="12240" w:h="15840"/>
      <w:pgMar w:top="709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0E3" w:rsidRDefault="00EE00E3" w:rsidP="00FA5770">
      <w:r>
        <w:separator/>
      </w:r>
    </w:p>
  </w:endnote>
  <w:endnote w:type="continuationSeparator" w:id="1">
    <w:p w:rsidR="00EE00E3" w:rsidRDefault="00EE00E3" w:rsidP="00FA5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0E3" w:rsidRDefault="00EE00E3" w:rsidP="00FA5770">
      <w:r>
        <w:separator/>
      </w:r>
    </w:p>
  </w:footnote>
  <w:footnote w:type="continuationSeparator" w:id="1">
    <w:p w:rsidR="00EE00E3" w:rsidRDefault="00EE00E3" w:rsidP="00FA57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stylePaneSortMethod w:val="000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238AF"/>
    <w:rsid w:val="00691FFC"/>
    <w:rsid w:val="00C15577"/>
    <w:rsid w:val="00E5776E"/>
    <w:rsid w:val="00EE00E3"/>
    <w:rsid w:val="00EE4FA8"/>
    <w:rsid w:val="00FA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F7B96"/>
    <w:pPr>
      <w:keepNext/>
      <w:spacing w:before="240" w:after="60"/>
      <w:outlineLvl w:val="0"/>
    </w:pPr>
    <w:rPr>
      <w:rFonts w:eastAsia="Times New Roman"/>
      <w:b/>
      <w:bCs/>
      <w:kern w:val="32"/>
      <w:sz w:val="48"/>
      <w:szCs w:val="48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eastAsia="Times New Roman"/>
      <w:b/>
      <w:bCs/>
      <w:iCs/>
      <w:sz w:val="36"/>
      <w:szCs w:val="36"/>
    </w:rPr>
  </w:style>
  <w:style w:type="paragraph" w:styleId="3">
    <w:name w:val="heading 3"/>
    <w:basedOn w:val="a"/>
    <w:next w:val="a"/>
    <w:qFormat/>
    <w:rsid w:val="00EF7B96"/>
    <w:pPr>
      <w:keepNext/>
      <w:spacing w:before="240" w:after="60"/>
      <w:outlineLvl w:val="2"/>
    </w:pPr>
    <w:rPr>
      <w:rFonts w:eastAsia="Times New Roman"/>
      <w:b/>
      <w:bCs/>
      <w:sz w:val="28"/>
      <w:szCs w:val="28"/>
    </w:rPr>
  </w:style>
  <w:style w:type="paragraph" w:styleId="4">
    <w:name w:val="heading 4"/>
    <w:basedOn w:val="a"/>
    <w:next w:val="a"/>
    <w:qFormat/>
    <w:rsid w:val="00EF7B96"/>
    <w:pPr>
      <w:keepNext/>
      <w:spacing w:before="240" w:after="60"/>
      <w:outlineLvl w:val="3"/>
    </w:pPr>
    <w:rPr>
      <w:rFonts w:eastAsia="Times New Roman"/>
      <w:b/>
      <w:bCs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rFonts w:eastAsia="Times New Roman"/>
      <w:b/>
      <w:bCs/>
      <w:iCs/>
      <w:sz w:val="20"/>
      <w:szCs w:val="20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rFonts w:eastAsia="Times New Roman"/>
      <w:b/>
      <w:bCs/>
      <w:sz w:val="16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FA57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A5770"/>
    <w:rPr>
      <w:sz w:val="18"/>
      <w:szCs w:val="18"/>
    </w:rPr>
  </w:style>
  <w:style w:type="paragraph" w:styleId="a4">
    <w:name w:val="footer"/>
    <w:basedOn w:val="a"/>
    <w:link w:val="Char0"/>
    <w:rsid w:val="00FA577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A5770"/>
    <w:rPr>
      <w:sz w:val="18"/>
      <w:szCs w:val="18"/>
    </w:rPr>
  </w:style>
  <w:style w:type="table" w:styleId="a5">
    <w:name w:val="Table Grid"/>
    <w:basedOn w:val="a1"/>
    <w:rsid w:val="00FA57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0238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glianlvcai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ZHOUHAOYANG</dc:creator>
  <cp:lastModifiedBy>ZHOUHAOYANG</cp:lastModifiedBy>
  <cp:revision>2</cp:revision>
  <cp:lastPrinted>1601-01-01T00:00:00Z</cp:lastPrinted>
  <dcterms:created xsi:type="dcterms:W3CDTF">2017-12-08T03:34:00Z</dcterms:created>
  <dcterms:modified xsi:type="dcterms:W3CDTF">2017-12-08T03:34:00Z</dcterms:modified>
</cp:coreProperties>
</file>